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53" w:rsidRPr="004E6753" w:rsidRDefault="004E6753" w:rsidP="004E6753">
      <w:pPr>
        <w:pStyle w:val="Referenceheading"/>
        <w:framePr w:hSpace="0" w:wrap="auto" w:vAnchor="margin" w:yAlign="inline"/>
        <w:suppressOverlap w:val="0"/>
        <w:rPr>
          <w:sz w:val="22"/>
          <w:lang w:val="nl-BE"/>
        </w:rPr>
      </w:pPr>
      <w:r w:rsidRPr="004E6753">
        <w:rPr>
          <w:sz w:val="22"/>
          <w:lang w:val="nl-BE"/>
        </w:rPr>
        <w:t>Proxy collection form certifica</w:t>
      </w:r>
      <w:bookmarkStart w:id="0" w:name="_GoBack"/>
      <w:bookmarkEnd w:id="0"/>
      <w:r w:rsidRPr="004E6753">
        <w:rPr>
          <w:sz w:val="22"/>
          <w:lang w:val="nl-BE"/>
        </w:rPr>
        <w:t xml:space="preserve">te </w:t>
      </w:r>
    </w:p>
    <w:p w:rsidR="004E6753" w:rsidRPr="003A180B" w:rsidRDefault="004E6753" w:rsidP="004E6753"/>
    <w:p w:rsid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I, the undersigned student, …………………………………………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………….……………………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first name and surname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), born on 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………………………………………………...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date of birth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 at 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…………..…………………………………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place of birth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), with student number 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………, hereby </w:t>
      </w:r>
      <w:proofErr w:type="spellStart"/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authorise</w:t>
      </w:r>
      <w:proofErr w:type="spellEnd"/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 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………………….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first name and surname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 to act as proxy to collect my certificate ……………………………………………………………………………………….………………………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name certificate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).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Signed at ………………………..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place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 on ………………………………….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date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Student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  <w:t xml:space="preserve">Proxy 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signature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  <w:t>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signature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val="en-US" w:eastAsia="nl-BE"/>
        </w:rPr>
      </w:pPr>
    </w:p>
    <w:p w:rsidR="007D3CD3" w:rsidRDefault="007D3CD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val="en-US" w:eastAsia="nl-BE"/>
        </w:rPr>
      </w:pPr>
    </w:p>
    <w:p w:rsidR="007D3CD3" w:rsidRDefault="007D3CD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val="en-US" w:eastAsia="nl-BE"/>
        </w:rPr>
      </w:pPr>
    </w:p>
    <w:p w:rsidR="004E6753" w:rsidRPr="000B4C99" w:rsidRDefault="004E6753" w:rsidP="004E6753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0B4C99">
        <w:rPr>
          <w:rFonts w:asciiTheme="minorHAnsi" w:eastAsiaTheme="minorEastAsia" w:hAnsiTheme="minorHAnsi" w:cs="Arial"/>
          <w:b/>
          <w:bCs/>
          <w:sz w:val="22"/>
          <w:lang w:val="en-US" w:eastAsia="nl-BE"/>
        </w:rPr>
        <w:t>Annex</w:t>
      </w:r>
      <w:r w:rsidRPr="000B4C99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: copy identity 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card </w:t>
      </w:r>
      <w:r w:rsidRPr="000B4C99">
        <w:rPr>
          <w:rFonts w:asciiTheme="minorHAnsi" w:eastAsiaTheme="minorEastAsia" w:hAnsiTheme="minorHAnsi" w:cs="Arial"/>
          <w:bCs/>
          <w:sz w:val="22"/>
          <w:lang w:val="en-US" w:eastAsia="nl-BE"/>
        </w:rPr>
        <w:t>student (both sides)</w:t>
      </w:r>
    </w:p>
    <w:p w:rsidR="007672BA" w:rsidRPr="00357BC2" w:rsidRDefault="007672BA" w:rsidP="0017789E">
      <w:pPr>
        <w:rPr>
          <w:i/>
        </w:rPr>
      </w:pPr>
    </w:p>
    <w:sectPr w:rsidR="007672BA" w:rsidRPr="00357BC2" w:rsidSect="00F33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1A" w:rsidRDefault="00243E1A" w:rsidP="00F312C5">
      <w:pPr>
        <w:spacing w:line="240" w:lineRule="auto"/>
      </w:pPr>
      <w:r>
        <w:separator/>
      </w:r>
    </w:p>
  </w:endnote>
  <w:endnote w:type="continuationSeparator" w:id="0">
    <w:p w:rsidR="00243E1A" w:rsidRDefault="00243E1A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6A4361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7696" behindDoc="0" locked="0" layoutInCell="1" allowOverlap="1" wp14:anchorId="0C77311D" wp14:editId="53A3D7B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C8B0B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B2F0F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1A" w:rsidRDefault="00243E1A" w:rsidP="00F312C5">
      <w:pPr>
        <w:spacing w:line="240" w:lineRule="auto"/>
      </w:pPr>
      <w:r>
        <w:separator/>
      </w:r>
    </w:p>
  </w:footnote>
  <w:footnote w:type="continuationSeparator" w:id="0">
    <w:p w:rsidR="00243E1A" w:rsidRDefault="00243E1A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2051223404"/>
              <w:placeholder>
                <w:docPart w:val="A144BA3B1E594588A65194FD72B8A3A2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43E1A" w:rsidRPr="00082C99">
                <w:rPr>
                  <w:rStyle w:val="Tekstvantijdelijkeaanduiding"/>
                  <w:color w:val="auto"/>
                </w:rPr>
                <w:t>&lt; date &gt;</w:t>
              </w:r>
            </w:sdtContent>
          </w:sdt>
          <w:r w:rsidR="00243E1A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7672BA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fldSimple w:instr=" NUMPAGES  \* Arabic  \* MERGEFORMAT ">
            <w:r w:rsidR="00243E1A">
              <w:rPr>
                <w:noProof/>
              </w:rPr>
              <w:t>1</w:t>
            </w:r>
          </w:fldSimple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351E5E" w:rsidRDefault="00351E5E" w:rsidP="00437E84"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243E1A" w:rsidRPr="00082C99">
            <w:t xml:space="preserve">&lt; our reference &gt; </w:t>
          </w:r>
          <w:r w:rsidR="00243E1A">
            <w:t xml:space="preserve"> </w:t>
          </w:r>
          <w:r w:rsidRPr="00082C99">
            <w:fldChar w:fldCharType="end"/>
          </w:r>
        </w:p>
      </w:tc>
    </w:tr>
  </w:tbl>
  <w:p w:rsidR="00231A49" w:rsidRDefault="007672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EA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09D17584" wp14:editId="4395F72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8A2AF" wp14:editId="76C600E4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E1A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243E1A">
                            <w:t xml:space="preserve">department &lt;…&gt; 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243E1A">
                            <w:t xml:space="preserve">research group &lt;…&gt; 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A2AF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243E1A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243E1A">
                      <w:t xml:space="preserve">department &lt;…&gt; 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243E1A">
                      <w:t xml:space="preserve">research group &lt;…&gt; 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1D2BA2" wp14:editId="6B1FA29E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7967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4E675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525" cy="1143000"/>
          <wp:effectExtent l="0" t="0" r="0" b="0"/>
          <wp:wrapNone/>
          <wp:docPr id="11" name="Afbeelding 11" descr="icoon_UGent_EA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243E1A" w:rsidP="00243E1A">
                          <w:pPr>
                            <w:pStyle w:val="CompanynameL1"/>
                          </w:pPr>
                          <w:bookmarkStart w:id="1" w:name="b_name_L1"/>
                          <w:r>
                            <w:t>Faculty student administration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rUeQ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" filled="f" stroked="f" strokeweight=".25pt">
              <v:textbox inset="0,0,0,0">
                <w:txbxContent>
                  <w:p w:rsidR="00FA051B" w:rsidRDefault="00243E1A" w:rsidP="00243E1A">
                    <w:pPr>
                      <w:pStyle w:val="CompanynameL1"/>
                    </w:pPr>
                    <w:bookmarkStart w:id="2" w:name="b_name_L1"/>
                    <w:r>
                      <w:t>Faculty student administration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243E1A"/>
    <w:rsid w:val="000554BC"/>
    <w:rsid w:val="00065673"/>
    <w:rsid w:val="00072C25"/>
    <w:rsid w:val="00082C99"/>
    <w:rsid w:val="000863D8"/>
    <w:rsid w:val="00092241"/>
    <w:rsid w:val="000E02BA"/>
    <w:rsid w:val="00100104"/>
    <w:rsid w:val="00121AB4"/>
    <w:rsid w:val="0015604C"/>
    <w:rsid w:val="0017789E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43E1A"/>
    <w:rsid w:val="002B04EB"/>
    <w:rsid w:val="002F065D"/>
    <w:rsid w:val="00351E5E"/>
    <w:rsid w:val="00357BC2"/>
    <w:rsid w:val="003B0DD0"/>
    <w:rsid w:val="003E0507"/>
    <w:rsid w:val="003F6803"/>
    <w:rsid w:val="004221C2"/>
    <w:rsid w:val="00437E84"/>
    <w:rsid w:val="0047034B"/>
    <w:rsid w:val="004A7E18"/>
    <w:rsid w:val="004B3064"/>
    <w:rsid w:val="004D6FA8"/>
    <w:rsid w:val="004E6753"/>
    <w:rsid w:val="00512050"/>
    <w:rsid w:val="005314EE"/>
    <w:rsid w:val="005A1F98"/>
    <w:rsid w:val="005A5760"/>
    <w:rsid w:val="005B12EB"/>
    <w:rsid w:val="00654107"/>
    <w:rsid w:val="00664184"/>
    <w:rsid w:val="006A4361"/>
    <w:rsid w:val="006C69B5"/>
    <w:rsid w:val="00737300"/>
    <w:rsid w:val="007672BA"/>
    <w:rsid w:val="007B312A"/>
    <w:rsid w:val="007B6AFE"/>
    <w:rsid w:val="007D3CD3"/>
    <w:rsid w:val="007D6060"/>
    <w:rsid w:val="007F58EC"/>
    <w:rsid w:val="007F5BF7"/>
    <w:rsid w:val="007F7985"/>
    <w:rsid w:val="00801413"/>
    <w:rsid w:val="00822461"/>
    <w:rsid w:val="00825EA1"/>
    <w:rsid w:val="00844412"/>
    <w:rsid w:val="008549BC"/>
    <w:rsid w:val="00870090"/>
    <w:rsid w:val="008B2D9D"/>
    <w:rsid w:val="008E3A7E"/>
    <w:rsid w:val="008F53F8"/>
    <w:rsid w:val="00912681"/>
    <w:rsid w:val="0091485D"/>
    <w:rsid w:val="00925636"/>
    <w:rsid w:val="00965243"/>
    <w:rsid w:val="00971E40"/>
    <w:rsid w:val="00A12207"/>
    <w:rsid w:val="00A22A1A"/>
    <w:rsid w:val="00A4289D"/>
    <w:rsid w:val="00A71642"/>
    <w:rsid w:val="00A97441"/>
    <w:rsid w:val="00B17265"/>
    <w:rsid w:val="00B175DB"/>
    <w:rsid w:val="00B30849"/>
    <w:rsid w:val="00B66144"/>
    <w:rsid w:val="00BB3F3C"/>
    <w:rsid w:val="00C86ABC"/>
    <w:rsid w:val="00CD13E8"/>
    <w:rsid w:val="00DA7803"/>
    <w:rsid w:val="00DD4AD1"/>
    <w:rsid w:val="00E10B05"/>
    <w:rsid w:val="00E12766"/>
    <w:rsid w:val="00E17990"/>
    <w:rsid w:val="00E41203"/>
    <w:rsid w:val="00E640A4"/>
    <w:rsid w:val="00F1580D"/>
    <w:rsid w:val="00F312C5"/>
    <w:rsid w:val="00F33883"/>
    <w:rsid w:val="00FA051B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7DA90C-1794-4BD3-9782-038E351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E6753"/>
    <w:pPr>
      <w:keepNext/>
      <w:spacing w:line="260" w:lineRule="exact"/>
      <w:jc w:val="both"/>
      <w:outlineLvl w:val="0"/>
    </w:pPr>
    <w:rPr>
      <w:rFonts w:eastAsia="Times New Roman" w:cs="Times New Roman"/>
      <w:b/>
      <w:bCs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customStyle="1" w:styleId="Kop1Char">
    <w:name w:val="Kop 1 Char"/>
    <w:basedOn w:val="Standaardalinea-lettertype"/>
    <w:link w:val="Kop1"/>
    <w:uiPriority w:val="9"/>
    <w:rsid w:val="004E6753"/>
    <w:rPr>
      <w:rFonts w:ascii="Arial" w:eastAsia="Times New Roman" w:hAnsi="Arial" w:cs="Times New Roman"/>
      <w:b/>
      <w:bCs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4BA3B1E594588A65194FD72B8A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31DB3-61CF-4ED0-B4AF-1693645DBA70}"/>
      </w:docPartPr>
      <w:docPartBody>
        <w:p w:rsidR="00B0278A" w:rsidRDefault="006F5A4D" w:rsidP="006F5A4D">
          <w:pPr>
            <w:pStyle w:val="A144BA3B1E594588A65194FD72B8A3A2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D"/>
    <w:rsid w:val="006F5A4D"/>
    <w:rsid w:val="00B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5A4D"/>
    <w:rPr>
      <w:color w:val="808080"/>
    </w:rPr>
  </w:style>
  <w:style w:type="paragraph" w:customStyle="1" w:styleId="D6F99D9DA0B04EC789E4DD3124A82C27">
    <w:name w:val="D6F99D9DA0B04EC789E4DD3124A82C27"/>
  </w:style>
  <w:style w:type="paragraph" w:customStyle="1" w:styleId="949577816C434C99B0D31280EA960591">
    <w:name w:val="949577816C434C99B0D31280EA960591"/>
  </w:style>
  <w:style w:type="paragraph" w:customStyle="1" w:styleId="814324425A334A8CB10E675CA2AC4819">
    <w:name w:val="814324425A334A8CB10E675CA2AC4819"/>
  </w:style>
  <w:style w:type="paragraph" w:customStyle="1" w:styleId="A144BA3B1E594588A65194FD72B8A3A2">
    <w:name w:val="A144BA3B1E594588A65194FD72B8A3A2"/>
    <w:rsid w:val="006F5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CF88-3397-4EFF-9F42-D826217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Ghent University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Charlotte Louwagie</dc:creator>
  <cp:keywords/>
  <dc:description/>
  <cp:lastModifiedBy>Charlotte Louwagie</cp:lastModifiedBy>
  <cp:revision>5</cp:revision>
  <dcterms:created xsi:type="dcterms:W3CDTF">2016-09-23T09:25:00Z</dcterms:created>
  <dcterms:modified xsi:type="dcterms:W3CDTF">2017-02-06T13:14:00Z</dcterms:modified>
</cp:coreProperties>
</file>